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5" w:rsidRPr="005804C0" w:rsidRDefault="00823759" w:rsidP="002870CA">
      <w:pPr>
        <w:spacing w:line="360" w:lineRule="auto"/>
        <w:rPr>
          <w:b/>
        </w:rPr>
      </w:pPr>
      <w:r>
        <w:rPr>
          <w:szCs w:val="28"/>
        </w:rPr>
        <w:t xml:space="preserve">                                              </w:t>
      </w:r>
      <w:r w:rsidR="00304FD5" w:rsidRPr="00C061C0">
        <w:rPr>
          <w:szCs w:val="28"/>
        </w:rPr>
        <w:t>РОССИЙСКАЯ ФЕДЕРАЦИЯ</w:t>
      </w:r>
    </w:p>
    <w:p w:rsidR="00304FD5" w:rsidRPr="00C061C0" w:rsidRDefault="00304FD5" w:rsidP="002870CA">
      <w:pPr>
        <w:spacing w:line="360" w:lineRule="auto"/>
        <w:ind w:right="-6"/>
        <w:jc w:val="center"/>
        <w:rPr>
          <w:szCs w:val="28"/>
        </w:rPr>
      </w:pPr>
      <w:r w:rsidRPr="00C061C0">
        <w:rPr>
          <w:szCs w:val="28"/>
        </w:rPr>
        <w:t>КАРАЧАЕВО-ЧЕРКЕССКАЯ РЕСПУБЛИКА</w:t>
      </w:r>
    </w:p>
    <w:p w:rsidR="00304FD5" w:rsidRPr="00C061C0" w:rsidRDefault="00304FD5" w:rsidP="002870CA">
      <w:pPr>
        <w:spacing w:line="360" w:lineRule="auto"/>
        <w:jc w:val="center"/>
        <w:rPr>
          <w:szCs w:val="28"/>
        </w:rPr>
      </w:pPr>
      <w:r w:rsidRPr="00C061C0">
        <w:rPr>
          <w:szCs w:val="28"/>
        </w:rPr>
        <w:t>УСТЬ-ДЖЕГУТИНСКИЙ МУНИЦИПАЛЬНЫЙ  РАЙОН</w:t>
      </w:r>
    </w:p>
    <w:p w:rsidR="00304FD5" w:rsidRPr="00C91028" w:rsidRDefault="00304FD5" w:rsidP="002870CA">
      <w:pPr>
        <w:pBdr>
          <w:bottom w:val="single" w:sz="12" w:space="1" w:color="auto"/>
        </w:pBdr>
        <w:spacing w:line="360" w:lineRule="auto"/>
        <w:ind w:right="-6"/>
        <w:jc w:val="center"/>
        <w:rPr>
          <w:b/>
          <w:szCs w:val="28"/>
        </w:rPr>
      </w:pPr>
      <w:r w:rsidRPr="00C91028">
        <w:rPr>
          <w:b/>
          <w:szCs w:val="28"/>
        </w:rPr>
        <w:t>МУНИЦИПАЛЬНОЕ КАЗЁННОЕ ОБЩЕОБЩЕОБРАЗОВАТЕЛЬНОЕУЧРЕЖДЕНИЕ</w:t>
      </w:r>
    </w:p>
    <w:p w:rsidR="00304FD5" w:rsidRPr="004A4856" w:rsidRDefault="00304FD5" w:rsidP="002870CA">
      <w:pPr>
        <w:pBdr>
          <w:bottom w:val="single" w:sz="12" w:space="1" w:color="auto"/>
        </w:pBdr>
        <w:spacing w:line="360" w:lineRule="auto"/>
        <w:ind w:left="708" w:right="-6"/>
        <w:jc w:val="center"/>
        <w:rPr>
          <w:b/>
          <w:sz w:val="28"/>
          <w:szCs w:val="28"/>
        </w:rPr>
      </w:pPr>
      <w:r w:rsidRPr="00C061C0">
        <w:rPr>
          <w:b/>
          <w:szCs w:val="28"/>
        </w:rPr>
        <w:t>«СРЕДНЯЯ ОБЩЕОБРАЗОВАТЕЛЬНАЯ ШКОЛА с.ВАЖНОЕ</w:t>
      </w:r>
      <w:r w:rsidRPr="004A4856">
        <w:rPr>
          <w:b/>
          <w:sz w:val="28"/>
          <w:szCs w:val="28"/>
        </w:rPr>
        <w:t>»</w:t>
      </w:r>
    </w:p>
    <w:p w:rsidR="00304FD5" w:rsidRPr="004A4856" w:rsidRDefault="00304FD5" w:rsidP="002870CA">
      <w:pPr>
        <w:tabs>
          <w:tab w:val="left" w:pos="5149"/>
        </w:tabs>
        <w:spacing w:line="360" w:lineRule="auto"/>
        <w:rPr>
          <w:sz w:val="28"/>
          <w:szCs w:val="28"/>
        </w:rPr>
      </w:pPr>
    </w:p>
    <w:p w:rsidR="00304FD5" w:rsidRPr="00C061C0" w:rsidRDefault="00304FD5" w:rsidP="002870CA">
      <w:pPr>
        <w:tabs>
          <w:tab w:val="left" w:pos="5149"/>
        </w:tabs>
        <w:spacing w:line="360" w:lineRule="auto"/>
        <w:rPr>
          <w:szCs w:val="28"/>
        </w:rPr>
      </w:pPr>
      <w:r w:rsidRPr="00C061C0">
        <w:rPr>
          <w:szCs w:val="28"/>
        </w:rPr>
        <w:t>369320,  с</w:t>
      </w:r>
      <w:proofErr w:type="gramStart"/>
      <w:r w:rsidRPr="00C061C0">
        <w:rPr>
          <w:szCs w:val="28"/>
        </w:rPr>
        <w:t>.В</w:t>
      </w:r>
      <w:proofErr w:type="gramEnd"/>
      <w:r w:rsidRPr="00C061C0">
        <w:rPr>
          <w:szCs w:val="28"/>
        </w:rPr>
        <w:t>ажное, ул.Садовая,88-Б</w:t>
      </w:r>
    </w:p>
    <w:p w:rsidR="00304FD5" w:rsidRPr="00C061C0" w:rsidRDefault="00304FD5" w:rsidP="002870CA">
      <w:pPr>
        <w:tabs>
          <w:tab w:val="left" w:pos="5149"/>
        </w:tabs>
        <w:spacing w:line="360" w:lineRule="auto"/>
        <w:rPr>
          <w:szCs w:val="28"/>
        </w:rPr>
      </w:pPr>
      <w:r>
        <w:rPr>
          <w:szCs w:val="28"/>
        </w:rPr>
        <w:t>Телефон: 8(878 75) 45-1-04</w:t>
      </w:r>
    </w:p>
    <w:p w:rsidR="00304FD5" w:rsidRPr="00DF0501" w:rsidRDefault="00304FD5" w:rsidP="00DF0501">
      <w:pPr>
        <w:pStyle w:val="a6"/>
        <w:spacing w:line="360" w:lineRule="auto"/>
        <w:ind w:firstLine="0"/>
        <w:rPr>
          <w:rStyle w:val="rvts382"/>
          <w:b/>
          <w:bCs/>
          <w:color w:val="000000"/>
          <w:szCs w:val="28"/>
        </w:rPr>
      </w:pPr>
    </w:p>
    <w:p w:rsidR="00304FD5" w:rsidRPr="00DF0501" w:rsidRDefault="00304FD5" w:rsidP="00DF0501">
      <w:pPr>
        <w:pStyle w:val="a6"/>
        <w:spacing w:line="360" w:lineRule="auto"/>
        <w:ind w:firstLine="0"/>
        <w:rPr>
          <w:rStyle w:val="rvts382"/>
          <w:b/>
          <w:bCs/>
          <w:color w:val="000000"/>
          <w:szCs w:val="28"/>
        </w:rPr>
      </w:pPr>
      <w:r w:rsidRPr="00DF0501">
        <w:rPr>
          <w:rStyle w:val="rvts382"/>
          <w:b/>
          <w:bCs/>
          <w:color w:val="000000"/>
          <w:szCs w:val="28"/>
        </w:rPr>
        <w:t xml:space="preserve">Анализ работы МКОУ «СОШ с Важное» по профилактике наркомании </w:t>
      </w:r>
    </w:p>
    <w:p w:rsidR="00304FD5" w:rsidRPr="00DF0501" w:rsidRDefault="00B83054" w:rsidP="00DF0501">
      <w:pPr>
        <w:pStyle w:val="a6"/>
        <w:spacing w:line="360" w:lineRule="auto"/>
        <w:ind w:firstLine="0"/>
        <w:rPr>
          <w:rStyle w:val="rvts382"/>
          <w:b/>
          <w:bCs/>
          <w:color w:val="000000"/>
          <w:szCs w:val="28"/>
        </w:rPr>
      </w:pPr>
      <w:r w:rsidRPr="00DF0501">
        <w:rPr>
          <w:rStyle w:val="rvts382"/>
          <w:b/>
          <w:bCs/>
          <w:color w:val="000000"/>
          <w:szCs w:val="28"/>
        </w:rPr>
        <w:t>за 2019-2020</w:t>
      </w:r>
      <w:r w:rsidR="00304FD5" w:rsidRPr="00DF0501">
        <w:rPr>
          <w:rStyle w:val="rvts382"/>
          <w:b/>
          <w:bCs/>
          <w:color w:val="000000"/>
          <w:szCs w:val="28"/>
        </w:rPr>
        <w:t xml:space="preserve"> учебный год.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t>Ситуация с потреблением наркотиков среди молодежи в России продолжает оставаться очень сложной. Результаты многочисленных исследований показывают существование устойчивой тенденции к значительному и постоянному росту употребления наркотиков с одновременным снижением возраста приобщающейся к ним молодежи. Места массового развлечения молодежи являются сегодня основными местами распространения наркотиков. Несмотря на то, что в последние годы работа по профилактике подростковой наркомании существенно активизировалась, дефицит знаний у учащихся о последствиях и конкретных шагах противостояния этой пагубной привычки остается значительным. Разовыми беседами повысить уровень социально-психологической компетенции школьников невозможно. Поэтому мы считаем, что проводить эту работ</w:t>
      </w:r>
      <w:r w:rsidR="00130844">
        <w:rPr>
          <w:color w:val="000000"/>
          <w:sz w:val="28"/>
          <w:szCs w:val="28"/>
        </w:rPr>
        <w:t xml:space="preserve">у необходимо регулярно. Хотя в </w:t>
      </w:r>
      <w:bookmarkStart w:id="0" w:name="_GoBack"/>
      <w:bookmarkEnd w:id="0"/>
      <w:r w:rsidRPr="00DF0501">
        <w:rPr>
          <w:color w:val="000000"/>
          <w:sz w:val="28"/>
          <w:szCs w:val="28"/>
        </w:rPr>
        <w:t>нашей школе. к счастью, нет случаев употребления наркотиков среди учащихся.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b/>
          <w:bCs/>
          <w:i/>
          <w:iCs/>
          <w:color w:val="000000"/>
          <w:sz w:val="28"/>
          <w:szCs w:val="28"/>
        </w:rPr>
        <w:t>Цель:</w:t>
      </w:r>
      <w:r w:rsidRPr="00DF0501">
        <w:rPr>
          <w:color w:val="000000"/>
          <w:sz w:val="28"/>
          <w:szCs w:val="28"/>
        </w:rPr>
        <w:t> создание условий для формирования активно-отрицательной позиции по отношению к наркотикам и вредным привычкам у школьников.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b/>
          <w:bCs/>
          <w:i/>
          <w:iCs/>
          <w:color w:val="000000"/>
          <w:sz w:val="28"/>
          <w:szCs w:val="28"/>
        </w:rPr>
        <w:t>Все профилактические мероприятия были направлены на решение следующих задач: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lastRenderedPageBreak/>
        <w:sym w:font="Symbol" w:char="F0B7"/>
      </w:r>
      <w:r w:rsidRPr="00DF0501">
        <w:rPr>
          <w:color w:val="000000"/>
          <w:sz w:val="28"/>
          <w:szCs w:val="28"/>
        </w:rPr>
        <w:t> формирование у обучающихся психологического иммунитета к наркотикам, алкоголю, табаку;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sym w:font="Symbol" w:char="F0B7"/>
      </w:r>
      <w:r w:rsidRPr="00DF0501">
        <w:rPr>
          <w:color w:val="000000"/>
          <w:sz w:val="28"/>
          <w:szCs w:val="28"/>
        </w:rPr>
        <w:t> формирование у школьников установок на ведение здорового образа жизни и улучшение их духовно-нравственной культуры;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sym w:font="Symbol" w:char="F0B7"/>
      </w:r>
      <w:r w:rsidRPr="00DF0501">
        <w:rPr>
          <w:color w:val="000000"/>
          <w:sz w:val="28"/>
          <w:szCs w:val="28"/>
        </w:rPr>
        <w:t> повышение уровня воспитательно-профилактической работы в школе;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sym w:font="Symbol" w:char="F0B7"/>
      </w:r>
      <w:r w:rsidRPr="00DF0501">
        <w:rPr>
          <w:color w:val="000000"/>
          <w:sz w:val="28"/>
          <w:szCs w:val="28"/>
        </w:rPr>
        <w:t xml:space="preserve"> активизация разъяснительной работы среди родителей по вопросам профилактики наркомании, алкоголизма, </w:t>
      </w:r>
      <w:proofErr w:type="spellStart"/>
      <w:r w:rsidRPr="00DF0501">
        <w:rPr>
          <w:color w:val="000000"/>
          <w:sz w:val="28"/>
          <w:szCs w:val="28"/>
        </w:rPr>
        <w:t>табакокурения</w:t>
      </w:r>
      <w:proofErr w:type="spellEnd"/>
      <w:r w:rsidRPr="00DF0501">
        <w:rPr>
          <w:color w:val="000000"/>
          <w:sz w:val="28"/>
          <w:szCs w:val="28"/>
        </w:rPr>
        <w:t>;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sym w:font="Symbol" w:char="F0B7"/>
      </w:r>
      <w:r w:rsidRPr="00DF0501">
        <w:rPr>
          <w:color w:val="000000"/>
          <w:sz w:val="28"/>
          <w:szCs w:val="28"/>
        </w:rPr>
        <w:t xml:space="preserve"> проведение работы с родителями, направленной на формирование в семьях </w:t>
      </w:r>
      <w:proofErr w:type="spellStart"/>
      <w:r w:rsidRPr="00DF0501">
        <w:rPr>
          <w:color w:val="000000"/>
          <w:sz w:val="28"/>
          <w:szCs w:val="28"/>
        </w:rPr>
        <w:t>здоровьесберегающих</w:t>
      </w:r>
      <w:proofErr w:type="spellEnd"/>
      <w:r w:rsidRPr="00DF0501">
        <w:rPr>
          <w:color w:val="000000"/>
          <w:sz w:val="28"/>
          <w:szCs w:val="28"/>
        </w:rPr>
        <w:t xml:space="preserve"> условий здорового образа жизни, профилактику вредных привычек;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sym w:font="Symbol" w:char="F0B7"/>
      </w:r>
      <w:r w:rsidRPr="00DF0501">
        <w:rPr>
          <w:color w:val="000000"/>
          <w:sz w:val="28"/>
          <w:szCs w:val="28"/>
        </w:rPr>
        <w:t> повышение самосознания учащихся через разнообразные формы работы;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sym w:font="Symbol" w:char="F0B7"/>
      </w:r>
      <w:r w:rsidRPr="00DF0501">
        <w:rPr>
          <w:color w:val="000000"/>
          <w:sz w:val="28"/>
          <w:szCs w:val="28"/>
        </w:rPr>
        <w:t xml:space="preserve"> предоставление подросткам объективной информации о негативных 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0501">
        <w:rPr>
          <w:color w:val="000000"/>
          <w:sz w:val="28"/>
          <w:szCs w:val="28"/>
        </w:rPr>
        <w:t xml:space="preserve">Работа по профилактике вредных привычек включает в себя целенаправленное обучение школьников противостоять внешним отрицательным факторам, уметь формулировать и высказывать собственную </w:t>
      </w:r>
      <w:proofErr w:type="spellStart"/>
      <w:r w:rsidRPr="00DF0501">
        <w:rPr>
          <w:color w:val="000000"/>
          <w:sz w:val="28"/>
          <w:szCs w:val="28"/>
        </w:rPr>
        <w:t>позици</w:t>
      </w:r>
      <w:proofErr w:type="spellEnd"/>
      <w:proofErr w:type="gramStart"/>
      <w:r w:rsidRPr="00DF0501">
        <w:rPr>
          <w:color w:val="000000"/>
          <w:sz w:val="28"/>
          <w:szCs w:val="28"/>
        </w:rPr>
        <w:t xml:space="preserve"> .</w:t>
      </w:r>
      <w:proofErr w:type="gramEnd"/>
      <w:r w:rsidRPr="00DF0501">
        <w:rPr>
          <w:color w:val="000000"/>
          <w:sz w:val="28"/>
          <w:szCs w:val="28"/>
        </w:rPr>
        <w:t xml:space="preserve"> Всегда говорить - "Нет - наркотикам!", "Нет- алкоголю!", " Нет- </w:t>
      </w:r>
      <w:proofErr w:type="spellStart"/>
      <w:r w:rsidRPr="00DF0501">
        <w:rPr>
          <w:color w:val="000000"/>
          <w:sz w:val="28"/>
          <w:szCs w:val="28"/>
        </w:rPr>
        <w:t>табакокурению</w:t>
      </w:r>
      <w:proofErr w:type="spellEnd"/>
      <w:r w:rsidRPr="00DF0501">
        <w:rPr>
          <w:color w:val="000000"/>
          <w:sz w:val="28"/>
          <w:szCs w:val="28"/>
        </w:rPr>
        <w:t>!"</w:t>
      </w:r>
    </w:p>
    <w:p w:rsidR="00304FD5" w:rsidRPr="00DF0501" w:rsidRDefault="00130844" w:rsidP="00DF0501">
      <w:pPr>
        <w:pStyle w:val="a6"/>
        <w:tabs>
          <w:tab w:val="left" w:pos="142"/>
          <w:tab w:val="right" w:pos="284"/>
        </w:tabs>
        <w:spacing w:line="36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В МКОУ «СОШ с Важное» </w:t>
      </w:r>
      <w:r w:rsidR="00304FD5" w:rsidRPr="00DF0501">
        <w:rPr>
          <w:szCs w:val="28"/>
        </w:rPr>
        <w:t>разработана программа профилактики наркомании, алк</w:t>
      </w:r>
      <w:r w:rsidR="001C5B50" w:rsidRPr="00DF0501">
        <w:rPr>
          <w:szCs w:val="28"/>
        </w:rPr>
        <w:t>оголиз</w:t>
      </w:r>
      <w:r w:rsidR="00B711A3" w:rsidRPr="00DF0501">
        <w:rPr>
          <w:szCs w:val="28"/>
        </w:rPr>
        <w:t xml:space="preserve">ма и </w:t>
      </w:r>
      <w:proofErr w:type="spellStart"/>
      <w:r w:rsidR="00B711A3" w:rsidRPr="00DF0501">
        <w:rPr>
          <w:szCs w:val="28"/>
        </w:rPr>
        <w:t>табакокурения</w:t>
      </w:r>
      <w:proofErr w:type="spellEnd"/>
      <w:r w:rsidR="00B711A3" w:rsidRPr="00DF0501">
        <w:rPr>
          <w:szCs w:val="28"/>
        </w:rPr>
        <w:t xml:space="preserve"> на 2017- 2020</w:t>
      </w:r>
      <w:r w:rsidR="00304FD5" w:rsidRPr="00DF0501">
        <w:rPr>
          <w:szCs w:val="28"/>
        </w:rPr>
        <w:t>г, составлен и утверждён план работы,  по которому проводились мероприятия</w:t>
      </w:r>
      <w:proofErr w:type="gramStart"/>
      <w:r w:rsidR="00304FD5" w:rsidRPr="00DF0501">
        <w:rPr>
          <w:szCs w:val="28"/>
        </w:rPr>
        <w:t xml:space="preserve"> .</w:t>
      </w:r>
      <w:proofErr w:type="gramEnd"/>
    </w:p>
    <w:p w:rsidR="00304FD5" w:rsidRPr="00DF0501" w:rsidRDefault="00304FD5" w:rsidP="00DF0501">
      <w:pPr>
        <w:spacing w:line="360" w:lineRule="auto"/>
        <w:jc w:val="both"/>
        <w:rPr>
          <w:b/>
          <w:bCs/>
          <w:sz w:val="28"/>
          <w:szCs w:val="28"/>
        </w:rPr>
      </w:pPr>
      <w:r w:rsidRPr="00DF0501">
        <w:rPr>
          <w:b/>
          <w:bCs/>
          <w:sz w:val="28"/>
          <w:szCs w:val="28"/>
        </w:rPr>
        <w:t>Основное направление:</w:t>
      </w:r>
    </w:p>
    <w:p w:rsidR="00304FD5" w:rsidRPr="00DF0501" w:rsidRDefault="00304FD5" w:rsidP="00DF0501">
      <w:pPr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F0501">
        <w:rPr>
          <w:sz w:val="28"/>
          <w:szCs w:val="28"/>
        </w:rPr>
        <w:t xml:space="preserve">профилактика потребления наркотических средств; </w:t>
      </w:r>
      <w:r w:rsidRPr="00DF0501">
        <w:rPr>
          <w:b/>
          <w:bCs/>
          <w:sz w:val="28"/>
          <w:szCs w:val="28"/>
        </w:rPr>
        <w:tab/>
      </w:r>
    </w:p>
    <w:p w:rsidR="00304FD5" w:rsidRPr="00DF0501" w:rsidRDefault="00304FD5" w:rsidP="00DF0501">
      <w:pPr>
        <w:tabs>
          <w:tab w:val="left" w:pos="567"/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DF0501">
        <w:rPr>
          <w:b/>
          <w:bCs/>
          <w:sz w:val="28"/>
          <w:szCs w:val="28"/>
        </w:rPr>
        <w:t>Показатели достижения:</w:t>
      </w:r>
    </w:p>
    <w:p w:rsidR="00304FD5" w:rsidRPr="00DF0501" w:rsidRDefault="00304FD5" w:rsidP="00DF0501">
      <w:pPr>
        <w:pStyle w:val="21"/>
        <w:numPr>
          <w:ilvl w:val="0"/>
          <w:numId w:val="1"/>
        </w:numPr>
        <w:tabs>
          <w:tab w:val="left" w:pos="0"/>
          <w:tab w:val="left" w:pos="720"/>
        </w:tabs>
        <w:snapToGrid w:val="0"/>
        <w:spacing w:after="0" w:line="360" w:lineRule="auto"/>
        <w:jc w:val="both"/>
        <w:rPr>
          <w:iCs/>
          <w:sz w:val="28"/>
          <w:szCs w:val="28"/>
        </w:rPr>
      </w:pPr>
      <w:r w:rsidRPr="00DF0501">
        <w:rPr>
          <w:iCs/>
          <w:sz w:val="28"/>
          <w:szCs w:val="28"/>
        </w:rPr>
        <w:t>- Отсутствие несовершеннолетних, состоящих на учете.</w:t>
      </w:r>
    </w:p>
    <w:p w:rsidR="00304FD5" w:rsidRPr="00DF0501" w:rsidRDefault="00304FD5" w:rsidP="00DF0501">
      <w:pPr>
        <w:pStyle w:val="21"/>
        <w:numPr>
          <w:ilvl w:val="0"/>
          <w:numId w:val="1"/>
        </w:numPr>
        <w:tabs>
          <w:tab w:val="left" w:pos="0"/>
          <w:tab w:val="left" w:pos="720"/>
        </w:tabs>
        <w:snapToGrid w:val="0"/>
        <w:spacing w:after="0" w:line="360" w:lineRule="auto"/>
        <w:jc w:val="both"/>
        <w:rPr>
          <w:iCs/>
          <w:color w:val="000000"/>
          <w:sz w:val="28"/>
          <w:szCs w:val="28"/>
        </w:rPr>
      </w:pPr>
      <w:r w:rsidRPr="00DF0501">
        <w:rPr>
          <w:iCs/>
          <w:color w:val="000000"/>
          <w:sz w:val="28"/>
          <w:szCs w:val="28"/>
        </w:rPr>
        <w:t>- Увеличение количества детей и подростков, занимающихся в различных кружках, секциях, клубах по интересам, в учреждениях дополнительного образования.</w:t>
      </w:r>
    </w:p>
    <w:p w:rsidR="00304FD5" w:rsidRPr="00DF0501" w:rsidRDefault="00304FD5" w:rsidP="00DF0501">
      <w:pPr>
        <w:spacing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- Увеличение количества уч</w:t>
      </w:r>
      <w:r w:rsidR="00130844">
        <w:rPr>
          <w:sz w:val="28"/>
          <w:szCs w:val="28"/>
        </w:rPr>
        <w:t>астников спортивных мероприятий</w:t>
      </w:r>
      <w:r w:rsidRPr="00DF0501">
        <w:rPr>
          <w:sz w:val="28"/>
          <w:szCs w:val="28"/>
        </w:rPr>
        <w:t>.</w:t>
      </w:r>
    </w:p>
    <w:p w:rsidR="00304FD5" w:rsidRPr="00DF0501" w:rsidRDefault="00304FD5" w:rsidP="00DF0501">
      <w:pPr>
        <w:pStyle w:val="a8"/>
        <w:spacing w:line="360" w:lineRule="auto"/>
        <w:ind w:firstLine="540"/>
        <w:jc w:val="both"/>
        <w:rPr>
          <w:b/>
          <w:sz w:val="28"/>
          <w:szCs w:val="28"/>
        </w:rPr>
      </w:pPr>
      <w:r w:rsidRPr="00DF0501">
        <w:rPr>
          <w:b/>
          <w:sz w:val="28"/>
          <w:szCs w:val="28"/>
        </w:rPr>
        <w:lastRenderedPageBreak/>
        <w:t>Проведение культурно-массовых и военно-спортивных мероприятий для детей, подростков и молодежи.</w:t>
      </w:r>
    </w:p>
    <w:p w:rsidR="00B711A3" w:rsidRPr="00DF0501" w:rsidRDefault="00BC7BB1" w:rsidP="00DF0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A7984" w:rsidRPr="00DF0501">
        <w:rPr>
          <w:sz w:val="28"/>
          <w:szCs w:val="28"/>
        </w:rPr>
        <w:t>формирования здорового образа жизни среди несовершеннолетних по противодействию распространения алкоголизма, наркомани</w:t>
      </w:r>
      <w:r>
        <w:rPr>
          <w:sz w:val="28"/>
          <w:szCs w:val="28"/>
        </w:rPr>
        <w:t xml:space="preserve">и, токсикомании, </w:t>
      </w:r>
      <w:proofErr w:type="spellStart"/>
      <w:r>
        <w:rPr>
          <w:sz w:val="28"/>
          <w:szCs w:val="28"/>
        </w:rPr>
        <w:t>табакокурения</w:t>
      </w:r>
      <w:r w:rsidR="001C5B50" w:rsidRPr="00DF0501">
        <w:rPr>
          <w:sz w:val="28"/>
          <w:szCs w:val="28"/>
        </w:rPr>
        <w:t>в</w:t>
      </w:r>
      <w:proofErr w:type="spellEnd"/>
      <w:r w:rsidR="001C5B50" w:rsidRPr="00DF0501">
        <w:rPr>
          <w:sz w:val="28"/>
          <w:szCs w:val="28"/>
        </w:rPr>
        <w:t xml:space="preserve"> школе </w:t>
      </w:r>
      <w:r w:rsidR="00B711A3" w:rsidRPr="00DF0501">
        <w:rPr>
          <w:sz w:val="28"/>
          <w:szCs w:val="28"/>
        </w:rPr>
        <w:t xml:space="preserve">с 21.10. по 21.11. 2019г.  стартовал Месячник по профилактике правонарушений среди несовершеннолетних </w:t>
      </w:r>
      <w:r w:rsidR="00B711A3" w:rsidRPr="00DF0501">
        <w:rPr>
          <w:b/>
          <w:sz w:val="28"/>
          <w:szCs w:val="28"/>
        </w:rPr>
        <w:t>«Территория Безопасности».</w:t>
      </w:r>
    </w:p>
    <w:p w:rsidR="00B711A3" w:rsidRPr="00DF0501" w:rsidRDefault="00BC7BB1" w:rsidP="00DF05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Первая неделя</w:t>
      </w:r>
      <w:r w:rsidR="00DF0501" w:rsidRPr="00DF0501">
        <w:rPr>
          <w:b/>
          <w:sz w:val="28"/>
          <w:szCs w:val="28"/>
        </w:rPr>
        <w:t xml:space="preserve"> месячника</w:t>
      </w:r>
      <w:r w:rsidR="00B711A3" w:rsidRPr="00DF0501">
        <w:rPr>
          <w:b/>
          <w:sz w:val="28"/>
          <w:szCs w:val="28"/>
        </w:rPr>
        <w:t xml:space="preserve"> - «Антинаркотическая».</w:t>
      </w:r>
      <w:r>
        <w:rPr>
          <w:sz w:val="28"/>
          <w:szCs w:val="28"/>
        </w:rPr>
        <w:t xml:space="preserve"> Она </w:t>
      </w:r>
      <w:r w:rsidR="00B711A3" w:rsidRPr="00DF0501">
        <w:rPr>
          <w:sz w:val="28"/>
          <w:szCs w:val="28"/>
        </w:rPr>
        <w:t>проход</w:t>
      </w:r>
      <w:r>
        <w:rPr>
          <w:sz w:val="28"/>
          <w:szCs w:val="28"/>
        </w:rPr>
        <w:t>ила с 21 октября по 28 октября</w:t>
      </w:r>
      <w:r w:rsidR="00B711A3" w:rsidRPr="00DF0501">
        <w:rPr>
          <w:sz w:val="28"/>
          <w:szCs w:val="28"/>
        </w:rPr>
        <w:t xml:space="preserve">. </w:t>
      </w:r>
    </w:p>
    <w:p w:rsidR="00B711A3" w:rsidRPr="00DF0501" w:rsidRDefault="00B711A3" w:rsidP="00DF0501">
      <w:pPr>
        <w:spacing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21 октября    была проведена линейка, посвящённая открытию месячника.</w:t>
      </w:r>
      <w:r w:rsidRPr="00DF0501">
        <w:rPr>
          <w:sz w:val="28"/>
          <w:szCs w:val="28"/>
        </w:rPr>
        <w:br/>
        <w:t>На линейке  учащиеся познакомились с планом работы и получили конкретное задание по  Антинаркотической неделе.</w:t>
      </w:r>
    </w:p>
    <w:p w:rsidR="00B711A3" w:rsidRPr="00DF0501" w:rsidRDefault="00BC7BB1" w:rsidP="00DF0501">
      <w:pPr>
        <w:spacing w:after="16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 следующий день </w:t>
      </w:r>
      <w:r w:rsidR="00B711A3" w:rsidRPr="00DF0501">
        <w:rPr>
          <w:bCs/>
          <w:color w:val="000000"/>
          <w:sz w:val="28"/>
          <w:szCs w:val="28"/>
          <w:shd w:val="clear" w:color="auto" w:fill="FFFFFF"/>
        </w:rPr>
        <w:t>волонтёры школы провели Акцию «Твой выбор»</w:t>
      </w:r>
    </w:p>
    <w:p w:rsidR="00B711A3" w:rsidRPr="00DF0501" w:rsidRDefault="00BC7BB1" w:rsidP="00DF0501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 В ходе </w:t>
      </w:r>
      <w:r w:rsidR="00B711A3" w:rsidRPr="00DF0501">
        <w:rPr>
          <w:color w:val="333333"/>
          <w:sz w:val="28"/>
          <w:szCs w:val="28"/>
          <w:shd w:val="clear" w:color="auto" w:fill="FFFFFF"/>
        </w:rPr>
        <w:t>акции учащиеся познакомились с опасностью, которую таят наркотики, рассуждали и анализировали последствия употребления наркотиков.</w:t>
      </w:r>
    </w:p>
    <w:p w:rsidR="00B711A3" w:rsidRPr="00DF0501" w:rsidRDefault="00BC7BB1" w:rsidP="00DF0501">
      <w:pPr>
        <w:spacing w:after="16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Закончили акцию дети с лозунгами </w:t>
      </w:r>
      <w:r w:rsidR="00B711A3" w:rsidRPr="00DF0501">
        <w:rPr>
          <w:color w:val="333333"/>
          <w:sz w:val="28"/>
          <w:szCs w:val="28"/>
          <w:shd w:val="clear" w:color="auto" w:fill="FFFFFF"/>
        </w:rPr>
        <w:t>"Наркотикам – нет". «Мы за здоровый образ жизни», «Мы за будущее страны» «Я выбираю спорт», «Цени, свою жизнь».</w:t>
      </w:r>
    </w:p>
    <w:p w:rsidR="00B711A3" w:rsidRPr="00DF0501" w:rsidRDefault="00B711A3" w:rsidP="00DF0501">
      <w:pPr>
        <w:spacing w:after="160" w:line="360" w:lineRule="auto"/>
        <w:jc w:val="both"/>
        <w:rPr>
          <w:sz w:val="28"/>
          <w:szCs w:val="28"/>
        </w:rPr>
      </w:pPr>
      <w:r w:rsidRPr="00DF050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Педагогом - психологом был проведён </w:t>
      </w:r>
      <w:r w:rsidRPr="00DF0501">
        <w:rPr>
          <w:color w:val="000000"/>
          <w:sz w:val="28"/>
          <w:szCs w:val="28"/>
          <w:shd w:val="clear" w:color="auto" w:fill="FFFFFF"/>
        </w:rPr>
        <w:t>психологический тренинг  </w:t>
      </w:r>
      <w:r w:rsidRPr="00DF050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«Раскрась мир!»</w:t>
      </w:r>
      <w:r w:rsidR="00BC7BB1">
        <w:rPr>
          <w:color w:val="000000"/>
          <w:sz w:val="28"/>
          <w:szCs w:val="28"/>
          <w:shd w:val="clear" w:color="auto" w:fill="FFFFFF"/>
        </w:rPr>
        <w:t xml:space="preserve">. В </w:t>
      </w:r>
      <w:r w:rsidRPr="00DF0501">
        <w:rPr>
          <w:color w:val="000000"/>
          <w:sz w:val="28"/>
          <w:szCs w:val="28"/>
          <w:shd w:val="clear" w:color="auto" w:fill="FFFFFF"/>
        </w:rPr>
        <w:t>нём приняли участие</w:t>
      </w:r>
      <w:r w:rsidR="00BC7BB1">
        <w:rPr>
          <w:color w:val="000000"/>
          <w:sz w:val="28"/>
          <w:szCs w:val="28"/>
          <w:shd w:val="clear" w:color="auto" w:fill="FFFFFF"/>
        </w:rPr>
        <w:t xml:space="preserve"> ученики 3 и 8 классов. Ребята через </w:t>
      </w:r>
      <w:r w:rsidRPr="00DF0501">
        <w:rPr>
          <w:color w:val="000000"/>
          <w:sz w:val="28"/>
          <w:szCs w:val="28"/>
          <w:shd w:val="clear" w:color="auto" w:fill="FFFFFF"/>
        </w:rPr>
        <w:t>р</w:t>
      </w:r>
      <w:r w:rsidR="00BC7BB1">
        <w:rPr>
          <w:color w:val="000000"/>
          <w:sz w:val="28"/>
          <w:szCs w:val="28"/>
          <w:shd w:val="clear" w:color="auto" w:fill="FFFFFF"/>
        </w:rPr>
        <w:t xml:space="preserve">исунки выражали разные эмоции, </w:t>
      </w:r>
      <w:r w:rsidRPr="00DF0501">
        <w:rPr>
          <w:color w:val="000000"/>
          <w:sz w:val="28"/>
          <w:szCs w:val="28"/>
          <w:shd w:val="clear" w:color="auto" w:fill="FFFFFF"/>
        </w:rPr>
        <w:t xml:space="preserve">говорили о том, что их радует, а что огорчает.   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DF0501">
        <w:rPr>
          <w:color w:val="000020"/>
          <w:sz w:val="28"/>
          <w:szCs w:val="28"/>
          <w:shd w:val="clear" w:color="auto" w:fill="FFFFFF"/>
        </w:rPr>
        <w:t xml:space="preserve">На этой неделе мы провели </w:t>
      </w:r>
      <w:r w:rsidRPr="00DF0501">
        <w:rPr>
          <w:rStyle w:val="a3"/>
          <w:i/>
          <w:iCs/>
          <w:color w:val="000020"/>
          <w:sz w:val="28"/>
          <w:szCs w:val="28"/>
          <w:shd w:val="clear" w:color="auto" w:fill="FFFFFF"/>
        </w:rPr>
        <w:t>«Забег здоровья!</w:t>
      </w:r>
    </w:p>
    <w:p w:rsidR="00B711A3" w:rsidRPr="00DF0501" w:rsidRDefault="00B711A3" w:rsidP="00DF0501">
      <w:pPr>
        <w:pStyle w:val="ab"/>
        <w:shd w:val="clear" w:color="auto" w:fill="FFFFFF"/>
        <w:spacing w:before="0" w:beforeAutospacing="0" w:after="240" w:afterAutospacing="0" w:line="360" w:lineRule="auto"/>
        <w:jc w:val="both"/>
        <w:rPr>
          <w:color w:val="000020"/>
          <w:sz w:val="28"/>
          <w:szCs w:val="28"/>
          <w:shd w:val="clear" w:color="auto" w:fill="FFFFFF"/>
        </w:rPr>
      </w:pPr>
      <w:r w:rsidRPr="00DF0501">
        <w:rPr>
          <w:color w:val="000020"/>
          <w:sz w:val="28"/>
          <w:szCs w:val="28"/>
          <w:shd w:val="clear" w:color="auto" w:fill="FFFFFF"/>
        </w:rPr>
        <w:t xml:space="preserve"> В </w:t>
      </w:r>
      <w:r w:rsidR="00BC7BB1">
        <w:rPr>
          <w:color w:val="000020"/>
          <w:sz w:val="28"/>
          <w:szCs w:val="28"/>
          <w:shd w:val="clear" w:color="auto" w:fill="FFFFFF"/>
        </w:rPr>
        <w:t xml:space="preserve">Забеге приняли участие ученики </w:t>
      </w:r>
      <w:r w:rsidRPr="00DF0501">
        <w:rPr>
          <w:color w:val="000020"/>
          <w:sz w:val="28"/>
          <w:szCs w:val="28"/>
          <w:shd w:val="clear" w:color="auto" w:fill="FFFFFF"/>
        </w:rPr>
        <w:t xml:space="preserve">средней школы и     старшеклассники.   </w:t>
      </w:r>
      <w:r w:rsidR="00BC7BB1">
        <w:rPr>
          <w:color w:val="000020"/>
          <w:sz w:val="28"/>
          <w:szCs w:val="28"/>
          <w:shd w:val="clear" w:color="auto" w:fill="FFFFFF"/>
        </w:rPr>
        <w:t xml:space="preserve">Он </w:t>
      </w:r>
      <w:r w:rsidRPr="00DF0501">
        <w:rPr>
          <w:color w:val="000020"/>
          <w:sz w:val="28"/>
          <w:szCs w:val="28"/>
          <w:shd w:val="clear" w:color="auto" w:fill="FFFFFF"/>
        </w:rPr>
        <w:t>был направлен на профилактику наркомании и пропаганду здорового образа жизни.</w:t>
      </w:r>
      <w:r w:rsidR="00BC7BB1">
        <w:rPr>
          <w:color w:val="000020"/>
          <w:sz w:val="28"/>
          <w:szCs w:val="28"/>
          <w:shd w:val="clear" w:color="auto" w:fill="FFFFFF"/>
        </w:rPr>
        <w:t xml:space="preserve"> В младших классах прошла</w:t>
      </w:r>
      <w:r w:rsidRPr="00DF0501">
        <w:rPr>
          <w:color w:val="000020"/>
          <w:sz w:val="28"/>
          <w:szCs w:val="28"/>
          <w:shd w:val="clear" w:color="auto" w:fill="FFFFFF"/>
        </w:rPr>
        <w:t xml:space="preserve"> «</w:t>
      </w:r>
      <w:r w:rsidRPr="00DF0501">
        <w:rPr>
          <w:b/>
          <w:color w:val="000020"/>
          <w:sz w:val="28"/>
          <w:szCs w:val="28"/>
          <w:shd w:val="clear" w:color="auto" w:fill="FFFFFF"/>
        </w:rPr>
        <w:t>Эстафета здоровья».</w:t>
      </w:r>
      <w:r w:rsidR="00BC7BB1">
        <w:rPr>
          <w:color w:val="333333"/>
          <w:sz w:val="28"/>
          <w:szCs w:val="28"/>
        </w:rPr>
        <w:t xml:space="preserve"> Команды   соревновались</w:t>
      </w:r>
      <w:r w:rsidRPr="00DF0501">
        <w:rPr>
          <w:color w:val="333333"/>
          <w:sz w:val="28"/>
          <w:szCs w:val="28"/>
        </w:rPr>
        <w:t xml:space="preserve"> в раз</w:t>
      </w:r>
      <w:r w:rsidR="00BC7BB1">
        <w:rPr>
          <w:color w:val="333333"/>
          <w:sz w:val="28"/>
          <w:szCs w:val="28"/>
        </w:rPr>
        <w:t xml:space="preserve">личных конкурсах.   «Эстафета </w:t>
      </w:r>
      <w:r w:rsidRPr="00DF0501">
        <w:rPr>
          <w:color w:val="333333"/>
          <w:sz w:val="28"/>
          <w:szCs w:val="28"/>
        </w:rPr>
        <w:t xml:space="preserve">сплотила ребят, они получили положительные эмоции и заряд бодрости. </w:t>
      </w:r>
      <w:r w:rsidR="00BC7BB1">
        <w:rPr>
          <w:sz w:val="28"/>
          <w:szCs w:val="28"/>
        </w:rPr>
        <w:t xml:space="preserve">Каждое утро </w:t>
      </w:r>
      <w:r w:rsidR="00BC7BB1">
        <w:rPr>
          <w:sz w:val="28"/>
          <w:szCs w:val="28"/>
        </w:rPr>
        <w:lastRenderedPageBreak/>
        <w:t xml:space="preserve">проводилась утренняя зарядка </w:t>
      </w:r>
      <w:r w:rsidRPr="00DF0501">
        <w:rPr>
          <w:sz w:val="28"/>
          <w:szCs w:val="28"/>
        </w:rPr>
        <w:t>и в течение все</w:t>
      </w:r>
      <w:r w:rsidR="00BC7BB1">
        <w:rPr>
          <w:sz w:val="28"/>
          <w:szCs w:val="28"/>
        </w:rPr>
        <w:t>го периода спортивные переменки</w:t>
      </w:r>
      <w:r w:rsidRPr="00DF0501">
        <w:rPr>
          <w:sz w:val="28"/>
          <w:szCs w:val="28"/>
        </w:rPr>
        <w:t>.</w:t>
      </w:r>
      <w:r w:rsidR="00BC7BB1">
        <w:rPr>
          <w:sz w:val="28"/>
          <w:szCs w:val="28"/>
        </w:rPr>
        <w:t xml:space="preserve"> Дети очень весело и интересно проводили</w:t>
      </w:r>
      <w:r w:rsidRPr="00DF0501">
        <w:rPr>
          <w:sz w:val="28"/>
          <w:szCs w:val="28"/>
        </w:rPr>
        <w:t xml:space="preserve"> время на переменах.</w:t>
      </w:r>
    </w:p>
    <w:p w:rsidR="00B711A3" w:rsidRPr="00DF0501" w:rsidRDefault="00B711A3" w:rsidP="00DF0501">
      <w:pPr>
        <w:spacing w:line="360" w:lineRule="auto"/>
        <w:jc w:val="both"/>
        <w:rPr>
          <w:sz w:val="28"/>
          <w:szCs w:val="28"/>
        </w:rPr>
      </w:pPr>
      <w:r w:rsidRPr="00DF0501">
        <w:rPr>
          <w:color w:val="333333"/>
          <w:sz w:val="28"/>
          <w:szCs w:val="28"/>
          <w:shd w:val="clear" w:color="auto" w:fill="FFFFFF"/>
        </w:rPr>
        <w:t>З</w:t>
      </w:r>
      <w:r w:rsidR="00BC7BB1">
        <w:rPr>
          <w:color w:val="333333"/>
          <w:sz w:val="28"/>
          <w:szCs w:val="28"/>
          <w:shd w:val="clear" w:color="auto" w:fill="FFFFFF"/>
        </w:rPr>
        <w:t xml:space="preserve">десь же были проведены   уроки </w:t>
      </w:r>
      <w:r w:rsidRPr="00DF0501">
        <w:rPr>
          <w:color w:val="333333"/>
          <w:sz w:val="28"/>
          <w:szCs w:val="28"/>
          <w:shd w:val="clear" w:color="auto" w:fill="FFFFFF"/>
        </w:rPr>
        <w:t>антинарк</w:t>
      </w:r>
      <w:r w:rsidR="00BC7BB1">
        <w:rPr>
          <w:color w:val="333333"/>
          <w:sz w:val="28"/>
          <w:szCs w:val="28"/>
          <w:shd w:val="clear" w:color="auto" w:fill="FFFFFF"/>
        </w:rPr>
        <w:t>отической направленности, «Нет наркотикам».</w:t>
      </w:r>
      <w:r w:rsidRPr="00DF0501">
        <w:rPr>
          <w:color w:val="333333"/>
          <w:sz w:val="28"/>
          <w:szCs w:val="28"/>
          <w:shd w:val="clear" w:color="auto" w:fill="FFFFFF"/>
        </w:rPr>
        <w:t xml:space="preserve"> «Проблема употребления современной молодёжью наркотических веществ». «Мы против наркотик</w:t>
      </w:r>
      <w:r w:rsidR="00BC7BB1">
        <w:rPr>
          <w:color w:val="333333"/>
          <w:sz w:val="28"/>
          <w:szCs w:val="28"/>
          <w:shd w:val="clear" w:color="auto" w:fill="FFFFFF"/>
        </w:rPr>
        <w:t>ов». Эти уроки показали вредное влияние</w:t>
      </w:r>
      <w:r w:rsidRPr="00DF0501">
        <w:rPr>
          <w:color w:val="333333"/>
          <w:sz w:val="28"/>
          <w:szCs w:val="28"/>
          <w:shd w:val="clear" w:color="auto" w:fill="FFFFFF"/>
        </w:rPr>
        <w:t xml:space="preserve"> наркотиков на здоровье человека. </w:t>
      </w:r>
    </w:p>
    <w:p w:rsidR="00B711A3" w:rsidRPr="00DF0501" w:rsidRDefault="00BC7BB1" w:rsidP="00DF0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Заключительное мероприятие этой недели</w:t>
      </w:r>
      <w:r w:rsidR="00B711A3" w:rsidRPr="00DF0501">
        <w:rPr>
          <w:sz w:val="28"/>
          <w:szCs w:val="28"/>
        </w:rPr>
        <w:t xml:space="preserve"> лекция «Права и обязанности. </w:t>
      </w:r>
    </w:p>
    <w:p w:rsidR="00B711A3" w:rsidRPr="00DF0501" w:rsidRDefault="00BC7BB1" w:rsidP="00DF05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Её </w:t>
      </w:r>
      <w:r w:rsidR="00B711A3" w:rsidRPr="00DF0501">
        <w:rPr>
          <w:sz w:val="28"/>
          <w:szCs w:val="28"/>
        </w:rPr>
        <w:t xml:space="preserve">проводила старший инспектор Отдела МВД России по </w:t>
      </w:r>
      <w:proofErr w:type="spellStart"/>
      <w:r w:rsidR="00B711A3" w:rsidRPr="00DF0501">
        <w:rPr>
          <w:sz w:val="28"/>
          <w:szCs w:val="28"/>
        </w:rPr>
        <w:t>Усть-Джегутин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району   майор   полиции </w:t>
      </w:r>
      <w:proofErr w:type="spellStart"/>
      <w:r>
        <w:rPr>
          <w:sz w:val="28"/>
          <w:szCs w:val="28"/>
        </w:rPr>
        <w:t>Долаева</w:t>
      </w:r>
      <w:proofErr w:type="spellEnd"/>
      <w:r>
        <w:rPr>
          <w:sz w:val="28"/>
          <w:szCs w:val="28"/>
        </w:rPr>
        <w:t xml:space="preserve">    Анжела </w:t>
      </w:r>
      <w:proofErr w:type="spellStart"/>
      <w:r>
        <w:rPr>
          <w:sz w:val="28"/>
          <w:szCs w:val="28"/>
        </w:rPr>
        <w:t>Мусалифовна</w:t>
      </w:r>
      <w:proofErr w:type="spellEnd"/>
      <w:r>
        <w:rPr>
          <w:sz w:val="28"/>
          <w:szCs w:val="28"/>
        </w:rPr>
        <w:t>. В ходе беседы</w:t>
      </w:r>
      <w:r w:rsidR="00130844">
        <w:rPr>
          <w:sz w:val="28"/>
          <w:szCs w:val="28"/>
        </w:rPr>
        <w:t xml:space="preserve"> были рассмотрены вопросы</w:t>
      </w:r>
      <w:r>
        <w:rPr>
          <w:sz w:val="28"/>
          <w:szCs w:val="28"/>
        </w:rPr>
        <w:t>,</w:t>
      </w:r>
      <w:r w:rsidR="00B711A3" w:rsidRPr="00DF0501">
        <w:rPr>
          <w:sz w:val="28"/>
          <w:szCs w:val="28"/>
        </w:rPr>
        <w:t xml:space="preserve"> касающиеся прав и обязанностей учащихся. </w:t>
      </w:r>
    </w:p>
    <w:p w:rsidR="00304FD5" w:rsidRPr="00DF0501" w:rsidRDefault="00304FD5" w:rsidP="00DF050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Стратегическим приоритетом профилактики наркомании является воспитание психически здорового, личностно развитого человека, способного самостоятельно справляться с собственными затруднениями и жизненными проблемами.</w:t>
      </w:r>
    </w:p>
    <w:p w:rsidR="00304FD5" w:rsidRPr="00DF0501" w:rsidRDefault="00304FD5" w:rsidP="00DF0501">
      <w:pPr>
        <w:pStyle w:val="a8"/>
        <w:spacing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Важную роль в профилактике наркомании играет организация воспитательной деятельности через внеклассную и внешкольную работу, вовлечение детей, подростков в деятельность, кружков, секций</w:t>
      </w:r>
      <w:r w:rsidR="00C8173D" w:rsidRPr="00DF0501">
        <w:rPr>
          <w:sz w:val="28"/>
          <w:szCs w:val="28"/>
        </w:rPr>
        <w:t xml:space="preserve">. На </w:t>
      </w:r>
      <w:r w:rsidR="00BC7BB1">
        <w:rPr>
          <w:sz w:val="28"/>
          <w:szCs w:val="28"/>
        </w:rPr>
        <w:t xml:space="preserve">базе школы действовали </w:t>
      </w:r>
      <w:r w:rsidR="00C8173D" w:rsidRPr="00DF0501">
        <w:rPr>
          <w:sz w:val="28"/>
          <w:szCs w:val="28"/>
        </w:rPr>
        <w:t>10</w:t>
      </w:r>
      <w:r w:rsidRPr="00DF0501">
        <w:rPr>
          <w:sz w:val="28"/>
          <w:szCs w:val="28"/>
        </w:rPr>
        <w:t xml:space="preserve"> кружков и 2 спортивные секции.</w:t>
      </w:r>
    </w:p>
    <w:p w:rsidR="0035268F" w:rsidRPr="00DF0501" w:rsidRDefault="0035268F" w:rsidP="00DF0501">
      <w:pPr>
        <w:pStyle w:val="a8"/>
        <w:spacing w:line="360" w:lineRule="auto"/>
        <w:jc w:val="both"/>
        <w:rPr>
          <w:sz w:val="28"/>
          <w:szCs w:val="28"/>
        </w:rPr>
      </w:pPr>
      <w:r w:rsidRPr="00DF0501">
        <w:rPr>
          <w:color w:val="000000"/>
          <w:sz w:val="28"/>
          <w:szCs w:val="28"/>
          <w:shd w:val="clear" w:color="auto" w:fill="FFFFFF"/>
        </w:rPr>
        <w:t>Массовый спорт даёт возможность миллионам людей совершенствовать свои физические качества и двигательные возможности, укреплять здоровье и продлевать творч</w:t>
      </w:r>
      <w:r w:rsidR="00BC7BB1">
        <w:rPr>
          <w:color w:val="000000"/>
          <w:sz w:val="28"/>
          <w:szCs w:val="28"/>
          <w:shd w:val="clear" w:color="auto" w:fill="FFFFFF"/>
        </w:rPr>
        <w:t xml:space="preserve">еское долголетие. С этой целью спортсмены </w:t>
      </w:r>
      <w:r w:rsidRPr="00DF0501">
        <w:rPr>
          <w:color w:val="000000"/>
          <w:sz w:val="28"/>
          <w:szCs w:val="28"/>
          <w:shd w:val="clear" w:color="auto" w:fill="FFFFFF"/>
        </w:rPr>
        <w:t xml:space="preserve">школы </w:t>
      </w:r>
      <w:proofErr w:type="gramStart"/>
      <w:r w:rsidRPr="00DF0501">
        <w:rPr>
          <w:color w:val="000000"/>
          <w:sz w:val="28"/>
          <w:szCs w:val="28"/>
          <w:shd w:val="clear" w:color="auto" w:fill="FFFFFF"/>
        </w:rPr>
        <w:t>принимали</w:t>
      </w:r>
      <w:r w:rsidR="00A1206A" w:rsidRPr="00DF0501">
        <w:rPr>
          <w:color w:val="000000"/>
          <w:sz w:val="28"/>
          <w:szCs w:val="28"/>
          <w:shd w:val="clear" w:color="auto" w:fill="FFFFFF"/>
        </w:rPr>
        <w:t xml:space="preserve"> самое активное</w:t>
      </w:r>
      <w:r w:rsidR="00130844">
        <w:rPr>
          <w:color w:val="000000"/>
          <w:sz w:val="28"/>
          <w:szCs w:val="28"/>
          <w:shd w:val="clear" w:color="auto" w:fill="FFFFFF"/>
        </w:rPr>
        <w:t xml:space="preserve"> участие на всех </w:t>
      </w:r>
      <w:r w:rsidRPr="00DF0501">
        <w:rPr>
          <w:color w:val="000000"/>
          <w:sz w:val="28"/>
          <w:szCs w:val="28"/>
          <w:shd w:val="clear" w:color="auto" w:fill="FFFFFF"/>
        </w:rPr>
        <w:t>спортивных соревнования</w:t>
      </w:r>
      <w:r w:rsidR="00A1206A" w:rsidRPr="00DF0501">
        <w:rPr>
          <w:color w:val="000000"/>
          <w:sz w:val="28"/>
          <w:szCs w:val="28"/>
          <w:shd w:val="clear" w:color="auto" w:fill="FFFFFF"/>
        </w:rPr>
        <w:t>х</w:t>
      </w:r>
      <w:r w:rsidRPr="00DF0501">
        <w:rPr>
          <w:color w:val="000000"/>
          <w:sz w:val="28"/>
          <w:szCs w:val="28"/>
          <w:shd w:val="clear" w:color="auto" w:fill="FFFFFF"/>
        </w:rPr>
        <w:t>которые проводились</w:t>
      </w:r>
      <w:proofErr w:type="gramEnd"/>
      <w:r w:rsidRPr="00DF0501">
        <w:rPr>
          <w:color w:val="000000"/>
          <w:sz w:val="28"/>
          <w:szCs w:val="28"/>
          <w:shd w:val="clear" w:color="auto" w:fill="FFFFFF"/>
        </w:rPr>
        <w:t xml:space="preserve"> в рай</w:t>
      </w:r>
      <w:r w:rsidR="00DF0501" w:rsidRPr="00DF0501">
        <w:rPr>
          <w:color w:val="000000"/>
          <w:sz w:val="28"/>
          <w:szCs w:val="28"/>
          <w:shd w:val="clear" w:color="auto" w:fill="FFFFFF"/>
        </w:rPr>
        <w:t>онном масштабе и по итогам 2019</w:t>
      </w:r>
      <w:r w:rsidRPr="00DF0501">
        <w:rPr>
          <w:color w:val="000000"/>
          <w:sz w:val="28"/>
          <w:szCs w:val="28"/>
          <w:shd w:val="clear" w:color="auto" w:fill="FFFFFF"/>
        </w:rPr>
        <w:t xml:space="preserve"> год</w:t>
      </w:r>
      <w:r w:rsidR="00BC7BB1">
        <w:rPr>
          <w:color w:val="000000"/>
          <w:sz w:val="28"/>
          <w:szCs w:val="28"/>
          <w:shd w:val="clear" w:color="auto" w:fill="FFFFFF"/>
        </w:rPr>
        <w:t>а в своей группе заняли 1 место</w:t>
      </w:r>
      <w:r w:rsidRPr="00DF0501">
        <w:rPr>
          <w:color w:val="000000"/>
          <w:sz w:val="28"/>
          <w:szCs w:val="28"/>
          <w:shd w:val="clear" w:color="auto" w:fill="FFFFFF"/>
        </w:rPr>
        <w:t>, а также продолжают достиг</w:t>
      </w:r>
      <w:r w:rsidR="00DF0501" w:rsidRPr="00DF0501">
        <w:rPr>
          <w:color w:val="000000"/>
          <w:sz w:val="28"/>
          <w:szCs w:val="28"/>
          <w:shd w:val="clear" w:color="auto" w:fill="FFFFFF"/>
        </w:rPr>
        <w:t>ать хороших результатов и в 2020</w:t>
      </w:r>
      <w:r w:rsidR="00130844">
        <w:rPr>
          <w:color w:val="000000"/>
          <w:sz w:val="28"/>
          <w:szCs w:val="28"/>
          <w:shd w:val="clear" w:color="auto" w:fill="FFFFFF"/>
        </w:rPr>
        <w:t xml:space="preserve"> году.</w:t>
      </w:r>
    </w:p>
    <w:p w:rsidR="00304FD5" w:rsidRPr="00DF0501" w:rsidRDefault="00304FD5" w:rsidP="00DF0501">
      <w:pPr>
        <w:pStyle w:val="a8"/>
        <w:spacing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Классными руководителями на протяжении учебного года проводились классные часы, беседы «Умей с</w:t>
      </w:r>
      <w:r w:rsidR="00BC7BB1">
        <w:rPr>
          <w:sz w:val="28"/>
          <w:szCs w:val="28"/>
        </w:rPr>
        <w:t xml:space="preserve">казать – НЕТ», «Не допустить </w:t>
      </w:r>
      <w:r w:rsidRPr="00DF0501">
        <w:rPr>
          <w:sz w:val="28"/>
          <w:szCs w:val="28"/>
        </w:rPr>
        <w:t>беды»</w:t>
      </w:r>
      <w:r w:rsidR="00BC7BB1">
        <w:rPr>
          <w:sz w:val="28"/>
          <w:szCs w:val="28"/>
        </w:rPr>
        <w:t>, «</w:t>
      </w:r>
      <w:r w:rsidRPr="00DF0501">
        <w:rPr>
          <w:sz w:val="28"/>
          <w:szCs w:val="28"/>
        </w:rPr>
        <w:t>Как бороться с вредными привычками», «Остановите беду</w:t>
      </w:r>
    </w:p>
    <w:p w:rsidR="00304FD5" w:rsidRPr="00DF0501" w:rsidRDefault="00304FD5" w:rsidP="00DF0501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304FD5" w:rsidRPr="00DF0501" w:rsidRDefault="00304FD5" w:rsidP="00DF0501">
      <w:pPr>
        <w:pStyle w:val="a8"/>
        <w:spacing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lastRenderedPageBreak/>
        <w:t xml:space="preserve">Социальным </w:t>
      </w:r>
      <w:r w:rsidR="00BC7BB1">
        <w:rPr>
          <w:sz w:val="28"/>
          <w:szCs w:val="28"/>
        </w:rPr>
        <w:t>педагогом разработан и ведется социальный паспорт школы</w:t>
      </w:r>
      <w:r w:rsidRPr="00DF0501">
        <w:rPr>
          <w:sz w:val="28"/>
          <w:szCs w:val="28"/>
        </w:rPr>
        <w:t>, отражающий социальный статус семей учащи</w:t>
      </w:r>
      <w:r w:rsidR="00BC7BB1">
        <w:rPr>
          <w:sz w:val="28"/>
          <w:szCs w:val="28"/>
        </w:rPr>
        <w:t>хся. Имеется социальный паспорт</w:t>
      </w:r>
      <w:r w:rsidRPr="00DF0501">
        <w:rPr>
          <w:sz w:val="28"/>
          <w:szCs w:val="28"/>
        </w:rPr>
        <w:t xml:space="preserve"> классов.</w:t>
      </w:r>
    </w:p>
    <w:p w:rsidR="00304FD5" w:rsidRPr="00DF0501" w:rsidRDefault="00304FD5" w:rsidP="00DF050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F0501">
        <w:rPr>
          <w:sz w:val="28"/>
          <w:szCs w:val="28"/>
        </w:rPr>
        <w:t xml:space="preserve">Проводились индивидуальные консультации, во время которых социальным педагогом оказывалась квалифицированная помощь в правильном понимании и решении различных проблем. </w:t>
      </w:r>
    </w:p>
    <w:p w:rsidR="00304FD5" w:rsidRPr="00DF0501" w:rsidRDefault="00304FD5" w:rsidP="00DF0501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Большое внимание в школе уделяется р</w:t>
      </w:r>
      <w:r w:rsidR="00BC7BB1">
        <w:rPr>
          <w:sz w:val="28"/>
          <w:szCs w:val="28"/>
        </w:rPr>
        <w:t xml:space="preserve">аботе с родителями.  Классными руководителями </w:t>
      </w:r>
      <w:r w:rsidRPr="00DF0501">
        <w:rPr>
          <w:sz w:val="28"/>
          <w:szCs w:val="28"/>
        </w:rPr>
        <w:t>проводились родительс</w:t>
      </w:r>
      <w:r w:rsidR="00130844">
        <w:rPr>
          <w:sz w:val="28"/>
          <w:szCs w:val="28"/>
        </w:rPr>
        <w:t>кие собрания, где</w:t>
      </w:r>
      <w:r w:rsidRPr="00DF0501">
        <w:rPr>
          <w:sz w:val="28"/>
          <w:szCs w:val="28"/>
        </w:rPr>
        <w:t xml:space="preserve">  родители получали рекомендации от классных руководителей, а также  школьные ученические  собрания с приглашением медика, сотрудников отдела внутренних дел, социального  педагога и психолога</w:t>
      </w:r>
      <w:proofErr w:type="gramStart"/>
      <w:r w:rsidRPr="00DF0501">
        <w:rPr>
          <w:sz w:val="28"/>
          <w:szCs w:val="28"/>
        </w:rPr>
        <w:t xml:space="preserve">.. </w:t>
      </w:r>
      <w:proofErr w:type="gramEnd"/>
      <w:r w:rsidRPr="00DF0501">
        <w:rPr>
          <w:sz w:val="28"/>
          <w:szCs w:val="28"/>
        </w:rPr>
        <w:t>Во время пров</w:t>
      </w:r>
      <w:r w:rsidR="00BC7BB1">
        <w:rPr>
          <w:sz w:val="28"/>
          <w:szCs w:val="28"/>
        </w:rPr>
        <w:t xml:space="preserve">едения таких собраний родители </w:t>
      </w:r>
      <w:r w:rsidRPr="00DF0501">
        <w:rPr>
          <w:sz w:val="28"/>
          <w:szCs w:val="28"/>
        </w:rPr>
        <w:t>задавали интересующие их вопросы, и получали на них исчерпывающие ответ</w:t>
      </w:r>
      <w:r w:rsidR="00634302" w:rsidRPr="00DF0501">
        <w:rPr>
          <w:sz w:val="28"/>
          <w:szCs w:val="28"/>
        </w:rPr>
        <w:t xml:space="preserve">ы.  </w:t>
      </w:r>
    </w:p>
    <w:p w:rsidR="00304FD5" w:rsidRPr="00DF0501" w:rsidRDefault="00304FD5" w:rsidP="00DF0501">
      <w:pPr>
        <w:spacing w:line="360" w:lineRule="auto"/>
        <w:ind w:firstLine="540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Одним из важных профилактических направлений счит</w:t>
      </w:r>
      <w:r w:rsidR="00DF0501" w:rsidRPr="00DF0501">
        <w:rPr>
          <w:sz w:val="28"/>
          <w:szCs w:val="28"/>
        </w:rPr>
        <w:t>ается волонтерская деятельность, работа отряда «</w:t>
      </w:r>
      <w:proofErr w:type="spellStart"/>
      <w:r w:rsidR="00DF0501" w:rsidRPr="00DF0501">
        <w:rPr>
          <w:sz w:val="28"/>
          <w:szCs w:val="28"/>
        </w:rPr>
        <w:t>Юнармия</w:t>
      </w:r>
      <w:proofErr w:type="spellEnd"/>
      <w:r w:rsidR="00DF0501" w:rsidRPr="00DF0501">
        <w:rPr>
          <w:sz w:val="28"/>
          <w:szCs w:val="28"/>
        </w:rPr>
        <w:t xml:space="preserve">», РДШ, </w:t>
      </w:r>
      <w:r w:rsidR="00A1793D" w:rsidRPr="00DF0501">
        <w:rPr>
          <w:sz w:val="28"/>
          <w:szCs w:val="28"/>
        </w:rPr>
        <w:t>которые</w:t>
      </w:r>
      <w:r w:rsidRPr="00DF0501">
        <w:rPr>
          <w:sz w:val="28"/>
          <w:szCs w:val="28"/>
        </w:rPr>
        <w:t xml:space="preserve"> принимал</w:t>
      </w:r>
      <w:r w:rsidR="00A1793D" w:rsidRPr="00DF0501">
        <w:rPr>
          <w:sz w:val="28"/>
          <w:szCs w:val="28"/>
        </w:rPr>
        <w:t>и</w:t>
      </w:r>
      <w:r w:rsidRPr="00DF0501">
        <w:rPr>
          <w:sz w:val="28"/>
          <w:szCs w:val="28"/>
        </w:rPr>
        <w:t xml:space="preserve"> самое активное участие во всех ш</w:t>
      </w:r>
      <w:r w:rsidR="00BC7BB1">
        <w:rPr>
          <w:sz w:val="28"/>
          <w:szCs w:val="28"/>
        </w:rPr>
        <w:t>кольных и районных мероприятиях</w:t>
      </w:r>
      <w:r w:rsidR="00634302" w:rsidRPr="00DF0501">
        <w:rPr>
          <w:sz w:val="28"/>
          <w:szCs w:val="28"/>
        </w:rPr>
        <w:t>.</w:t>
      </w:r>
    </w:p>
    <w:p w:rsidR="00304FD5" w:rsidRPr="00DF0501" w:rsidRDefault="00BC7BB1" w:rsidP="00DF0501">
      <w:pPr>
        <w:pStyle w:val="a8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школы размещалась </w:t>
      </w:r>
      <w:r w:rsidR="00130844">
        <w:rPr>
          <w:sz w:val="28"/>
          <w:szCs w:val="28"/>
        </w:rPr>
        <w:t>информация</w:t>
      </w:r>
      <w:r w:rsidR="00304FD5" w:rsidRPr="00DF0501">
        <w:rPr>
          <w:sz w:val="28"/>
          <w:szCs w:val="28"/>
        </w:rPr>
        <w:t xml:space="preserve"> о деятельности школы по профилактике наркомании</w:t>
      </w:r>
    </w:p>
    <w:p w:rsidR="00304FD5" w:rsidRPr="00DF0501" w:rsidRDefault="00304FD5" w:rsidP="00DF0501">
      <w:pPr>
        <w:tabs>
          <w:tab w:val="left" w:pos="36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8"/>
          <w:szCs w:val="28"/>
        </w:rPr>
      </w:pPr>
      <w:r w:rsidRPr="00DF0501">
        <w:rPr>
          <w:sz w:val="28"/>
          <w:szCs w:val="28"/>
        </w:rPr>
        <w:tab/>
        <w:t>Таким образом, антинаркотическая деятельность школы основывается на первичной профилактике употребления наркотических средств, что подтверждается следующими результатами:</w:t>
      </w:r>
    </w:p>
    <w:p w:rsidR="00304FD5" w:rsidRPr="00DF0501" w:rsidRDefault="00304FD5" w:rsidP="00DF0501">
      <w:pPr>
        <w:spacing w:line="360" w:lineRule="auto"/>
        <w:ind w:firstLine="709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-</w:t>
      </w:r>
      <w:r w:rsidR="00634302" w:rsidRPr="00DF0501">
        <w:rPr>
          <w:sz w:val="28"/>
          <w:szCs w:val="28"/>
        </w:rPr>
        <w:t>нет детей</w:t>
      </w:r>
      <w:r w:rsidR="00130844">
        <w:rPr>
          <w:sz w:val="28"/>
          <w:szCs w:val="28"/>
        </w:rPr>
        <w:t>,</w:t>
      </w:r>
      <w:r w:rsidR="00634302" w:rsidRPr="00DF0501">
        <w:rPr>
          <w:sz w:val="28"/>
          <w:szCs w:val="28"/>
        </w:rPr>
        <w:t xml:space="preserve"> состоящих на разных профилактических учётах</w:t>
      </w:r>
      <w:r w:rsidRPr="00DF0501">
        <w:rPr>
          <w:sz w:val="28"/>
          <w:szCs w:val="28"/>
        </w:rPr>
        <w:t>;</w:t>
      </w:r>
    </w:p>
    <w:p w:rsidR="00304FD5" w:rsidRPr="00DF0501" w:rsidRDefault="00304FD5" w:rsidP="00DF0501">
      <w:pPr>
        <w:spacing w:line="360" w:lineRule="auto"/>
        <w:ind w:firstLine="709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- отсутствие школьников, употребляющих наркотические средства;</w:t>
      </w:r>
    </w:p>
    <w:p w:rsidR="00304FD5" w:rsidRPr="00DF0501" w:rsidRDefault="00304FD5" w:rsidP="00DF0501">
      <w:pPr>
        <w:spacing w:line="360" w:lineRule="auto"/>
        <w:ind w:firstLine="709"/>
        <w:jc w:val="both"/>
        <w:rPr>
          <w:sz w:val="28"/>
          <w:szCs w:val="28"/>
        </w:rPr>
      </w:pPr>
      <w:r w:rsidRPr="00DF0501">
        <w:rPr>
          <w:sz w:val="28"/>
          <w:szCs w:val="28"/>
        </w:rPr>
        <w:t>- внедрение новых форм и методов работы (волонтерская группа</w:t>
      </w:r>
      <w:r w:rsidR="00DF0501" w:rsidRPr="00DF0501">
        <w:rPr>
          <w:sz w:val="28"/>
          <w:szCs w:val="28"/>
        </w:rPr>
        <w:t>,</w:t>
      </w:r>
      <w:r w:rsidR="00BC7BB1">
        <w:rPr>
          <w:sz w:val="28"/>
          <w:szCs w:val="28"/>
        </w:rPr>
        <w:t xml:space="preserve"> отряд юнармейцев</w:t>
      </w:r>
      <w:r w:rsidR="00130844">
        <w:rPr>
          <w:sz w:val="28"/>
          <w:szCs w:val="28"/>
        </w:rPr>
        <w:t>,</w:t>
      </w:r>
      <w:r w:rsidR="00DF0501" w:rsidRPr="00DF0501">
        <w:rPr>
          <w:sz w:val="28"/>
          <w:szCs w:val="28"/>
        </w:rPr>
        <w:t>РДШ</w:t>
      </w:r>
      <w:r w:rsidR="00A1793D" w:rsidRPr="00DF0501">
        <w:rPr>
          <w:sz w:val="28"/>
          <w:szCs w:val="28"/>
        </w:rPr>
        <w:t>).</w:t>
      </w:r>
    </w:p>
    <w:p w:rsidR="005812D4" w:rsidRPr="00DF0501" w:rsidRDefault="005812D4" w:rsidP="00DF0501">
      <w:pPr>
        <w:spacing w:line="360" w:lineRule="auto"/>
        <w:ind w:firstLine="709"/>
        <w:jc w:val="both"/>
        <w:rPr>
          <w:sz w:val="28"/>
          <w:szCs w:val="28"/>
        </w:rPr>
      </w:pPr>
    </w:p>
    <w:p w:rsidR="005812D4" w:rsidRPr="00DF0501" w:rsidRDefault="005812D4" w:rsidP="00DF0501">
      <w:pPr>
        <w:spacing w:line="360" w:lineRule="auto"/>
        <w:ind w:firstLine="709"/>
        <w:jc w:val="both"/>
        <w:rPr>
          <w:sz w:val="28"/>
          <w:szCs w:val="28"/>
        </w:rPr>
      </w:pPr>
    </w:p>
    <w:p w:rsidR="005812D4" w:rsidRPr="001C5B50" w:rsidRDefault="005812D4" w:rsidP="00DF0501">
      <w:pPr>
        <w:spacing w:line="360" w:lineRule="auto"/>
        <w:ind w:firstLine="709"/>
        <w:jc w:val="both"/>
        <w:rPr>
          <w:sz w:val="28"/>
          <w:szCs w:val="28"/>
        </w:rPr>
      </w:pPr>
      <w:r w:rsidRPr="00DF0501">
        <w:rPr>
          <w:sz w:val="28"/>
          <w:szCs w:val="28"/>
        </w:rPr>
        <w:t xml:space="preserve">Зам </w:t>
      </w:r>
      <w:proofErr w:type="spellStart"/>
      <w:r w:rsidRPr="00DF0501">
        <w:rPr>
          <w:sz w:val="28"/>
          <w:szCs w:val="28"/>
        </w:rPr>
        <w:t>дир</w:t>
      </w:r>
      <w:proofErr w:type="spellEnd"/>
      <w:r w:rsidRPr="00DF0501">
        <w:rPr>
          <w:sz w:val="28"/>
          <w:szCs w:val="28"/>
        </w:rPr>
        <w:t xml:space="preserve"> по ВР-------------------- </w:t>
      </w:r>
      <w:proofErr w:type="spellStart"/>
      <w:r w:rsidRPr="00DF0501">
        <w:rPr>
          <w:sz w:val="28"/>
          <w:szCs w:val="28"/>
        </w:rPr>
        <w:t>Катчиева</w:t>
      </w:r>
      <w:proofErr w:type="spellEnd"/>
      <w:r w:rsidRPr="00DF0501">
        <w:rPr>
          <w:sz w:val="28"/>
          <w:szCs w:val="28"/>
        </w:rPr>
        <w:t xml:space="preserve"> М. А</w:t>
      </w:r>
      <w:r w:rsidRPr="001C5B50">
        <w:rPr>
          <w:sz w:val="28"/>
          <w:szCs w:val="28"/>
        </w:rPr>
        <w:t>.</w:t>
      </w:r>
    </w:p>
    <w:p w:rsidR="00C928A7" w:rsidRPr="001C5B50" w:rsidRDefault="00C928A7">
      <w:pPr>
        <w:rPr>
          <w:sz w:val="28"/>
          <w:szCs w:val="28"/>
        </w:rPr>
      </w:pPr>
    </w:p>
    <w:sectPr w:rsidR="00C928A7" w:rsidRPr="001C5B50" w:rsidSect="00C9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/>
      </w:rPr>
    </w:lvl>
  </w:abstractNum>
  <w:abstractNum w:abstractNumId="4">
    <w:nsid w:val="033D780A"/>
    <w:multiLevelType w:val="hybridMultilevel"/>
    <w:tmpl w:val="463E4DDA"/>
    <w:lvl w:ilvl="0" w:tplc="03D6A39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D5"/>
    <w:rsid w:val="000853E9"/>
    <w:rsid w:val="00130844"/>
    <w:rsid w:val="001915AB"/>
    <w:rsid w:val="001C5B50"/>
    <w:rsid w:val="002870CA"/>
    <w:rsid w:val="00304FD5"/>
    <w:rsid w:val="00311CD2"/>
    <w:rsid w:val="0035268F"/>
    <w:rsid w:val="00451E0C"/>
    <w:rsid w:val="004A7984"/>
    <w:rsid w:val="00530EE3"/>
    <w:rsid w:val="005812D4"/>
    <w:rsid w:val="00634302"/>
    <w:rsid w:val="00823759"/>
    <w:rsid w:val="00831D66"/>
    <w:rsid w:val="008C0152"/>
    <w:rsid w:val="008F5019"/>
    <w:rsid w:val="00A1206A"/>
    <w:rsid w:val="00A1793D"/>
    <w:rsid w:val="00A55B2B"/>
    <w:rsid w:val="00B03C9F"/>
    <w:rsid w:val="00B711A3"/>
    <w:rsid w:val="00B83054"/>
    <w:rsid w:val="00B93B46"/>
    <w:rsid w:val="00BC16B1"/>
    <w:rsid w:val="00BC7BB1"/>
    <w:rsid w:val="00C8173D"/>
    <w:rsid w:val="00C928A7"/>
    <w:rsid w:val="00DF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4FD5"/>
    <w:rPr>
      <w:b/>
      <w:bCs/>
    </w:rPr>
  </w:style>
  <w:style w:type="character" w:customStyle="1" w:styleId="rvts382">
    <w:name w:val="rvts382"/>
    <w:basedOn w:val="a0"/>
    <w:rsid w:val="00304FD5"/>
  </w:style>
  <w:style w:type="paragraph" w:styleId="a4">
    <w:name w:val="Body Text"/>
    <w:basedOn w:val="a"/>
    <w:link w:val="a5"/>
    <w:semiHidden/>
    <w:rsid w:val="00304FD5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04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304FD5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04F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304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04FD5"/>
    <w:pPr>
      <w:suppressAutoHyphens/>
      <w:spacing w:after="120" w:line="480" w:lineRule="auto"/>
    </w:pPr>
    <w:rPr>
      <w:lang w:eastAsia="ar-SA"/>
    </w:rPr>
  </w:style>
  <w:style w:type="paragraph" w:styleId="a8">
    <w:name w:val="No Spacing"/>
    <w:qFormat/>
    <w:rsid w:val="0030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A79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4A7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711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Информ3</dc:creator>
  <cp:lastModifiedBy>888</cp:lastModifiedBy>
  <cp:revision>2</cp:revision>
  <cp:lastPrinted>2018-10-06T06:00:00Z</cp:lastPrinted>
  <dcterms:created xsi:type="dcterms:W3CDTF">2020-11-30T10:35:00Z</dcterms:created>
  <dcterms:modified xsi:type="dcterms:W3CDTF">2020-11-30T10:35:00Z</dcterms:modified>
</cp:coreProperties>
</file>